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EEBF429" w:rsidR="009815C7" w:rsidRPr="007B0071" w:rsidRDefault="00643146" w:rsidP="00373F3E">
      <w:pPr>
        <w:spacing w:after="0" w:line="240" w:lineRule="auto"/>
        <w:jc w:val="center"/>
        <w:rPr>
          <w:rFonts w:ascii="Sylfaen" w:hAnsi="Sylfaen" w:cs="Sylfaen"/>
          <w:b/>
          <w:lang w:val="ka-GE"/>
        </w:rPr>
      </w:pPr>
      <w:r>
        <w:rPr>
          <w:rFonts w:ascii="Sylfaen" w:hAnsi="Sylfaen" w:cs="Sylfaen"/>
          <w:b/>
          <w:lang w:val="ka-GE"/>
        </w:rPr>
        <w:t>დოლაბაურის ქუჩაზე ს.კ. 01.17.13.045.117 გამავალი კანალიზაციის ქსელის გადატანაზე</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23775CB7"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43146" w:rsidRPr="00643146">
        <w:rPr>
          <w:rFonts w:ascii="Sylfaen" w:hAnsi="Sylfaen" w:cs="Sylfaen"/>
          <w:lang w:val="ka-GE"/>
        </w:rPr>
        <w:t>დოლაბაურის ქუჩაზე ს.კ. 01.17.13.045.117 გამავალი კანალიზაციის ქსელის გადატანაზე 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C2EF523" w:rsidR="00DB5C8D" w:rsidRPr="006005A1" w:rsidRDefault="00643146" w:rsidP="00696A50">
      <w:pPr>
        <w:spacing w:after="0" w:line="240" w:lineRule="auto"/>
        <w:jc w:val="both"/>
        <w:rPr>
          <w:rFonts w:ascii="Sylfaen" w:hAnsi="Sylfaen" w:cs="Sylfaen"/>
          <w:lang w:val="ka-GE"/>
        </w:rPr>
      </w:pPr>
      <w:r w:rsidRPr="00643146">
        <w:rPr>
          <w:rFonts w:ascii="Sylfaen" w:hAnsi="Sylfaen" w:cs="Sylfaen"/>
          <w:lang w:val="ka-GE"/>
        </w:rPr>
        <w:t>დოლაბაურის ქუჩაზე ს.კ. 01.17.13.045.117 გამავალი კანალიზაციის ქსელის გადატანაზე სამუშაოების</w:t>
      </w:r>
      <w:r>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6C9EC91"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780DAA">
        <w:rPr>
          <w:rFonts w:ascii="Sylfaen" w:hAnsi="Sylfaen"/>
          <w:lang w:val="ka-GE"/>
        </w:rPr>
        <w:t>ისანი-სამგორის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13A77B2"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643146">
        <w:rPr>
          <w:rFonts w:ascii="Sylfaen" w:hAnsi="Sylfaen" w:cs="Sylfaen"/>
          <w:b/>
          <w:sz w:val="20"/>
          <w:szCs w:val="20"/>
          <w:lang w:val="ka-GE"/>
        </w:rPr>
        <w:t>9 სექტემბერი,</w:t>
      </w:r>
      <w:bookmarkStart w:id="1" w:name="_GoBack"/>
      <w:bookmarkEnd w:id="1"/>
      <w:r w:rsidR="006005A1">
        <w:rPr>
          <w:rFonts w:ascii="Sylfaen" w:hAnsi="Sylfaen" w:cs="Sylfaen"/>
          <w:b/>
          <w:sz w:val="20"/>
          <w:szCs w:val="20"/>
          <w:lang w:val="ka-GE"/>
        </w:rPr>
        <w:t xml:space="preserve"> 1</w:t>
      </w:r>
      <w:r w:rsidR="000B4DEE">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17AFD8A" w:rsidR="00696A50" w:rsidRPr="00751095" w:rsidRDefault="00751095" w:rsidP="00751095">
      <w:pPr>
        <w:spacing w:after="0"/>
        <w:jc w:val="both"/>
        <w:rPr>
          <w:rFonts w:ascii="Sylfaen" w:hAnsi="Sylfaen"/>
          <w:sz w:val="18"/>
          <w:lang w:val="ka-GE"/>
        </w:rPr>
      </w:pPr>
      <w:r w:rsidRPr="00751095">
        <w:rPr>
          <w:rFonts w:ascii="Sylfaen" w:hAnsi="Sylfaen"/>
          <w:lang w:val="ka-GE"/>
        </w:rPr>
        <w:t xml:space="preserve">გიორგი ვეშაპიძე, მობ: +995 595 33 93 30, E-mail: </w:t>
      </w:r>
      <w:hyperlink r:id="rId11" w:history="1">
        <w:r w:rsidRPr="00564743">
          <w:rPr>
            <w:rStyle w:val="Hyperlink"/>
            <w:rFonts w:ascii="Sylfaen" w:hAnsi="Sylfaen"/>
            <w:lang w:val="ka-GE"/>
          </w:rPr>
          <w:t>gveshapidze@gwp.ge</w:t>
        </w:r>
      </w:hyperlink>
      <w:r>
        <w:rPr>
          <w:rFonts w:ascii="Sylfaen" w:hAnsi="Sylfaen"/>
          <w:lang w:val="ka-GE"/>
        </w:rPr>
        <w:t xml:space="preserve"> </w:t>
      </w: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D0306" w14:textId="77777777" w:rsidR="00084B40" w:rsidRDefault="00084B40" w:rsidP="007902EA">
      <w:pPr>
        <w:spacing w:after="0" w:line="240" w:lineRule="auto"/>
      </w:pPr>
      <w:r>
        <w:separator/>
      </w:r>
    </w:p>
  </w:endnote>
  <w:endnote w:type="continuationSeparator" w:id="0">
    <w:p w14:paraId="4B526E4C" w14:textId="77777777" w:rsidR="00084B40" w:rsidRDefault="00084B4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D49878C" w:rsidR="004A3BD8" w:rsidRDefault="004A3BD8">
        <w:pPr>
          <w:pStyle w:val="Footer"/>
          <w:jc w:val="right"/>
        </w:pPr>
        <w:r>
          <w:fldChar w:fldCharType="begin"/>
        </w:r>
        <w:r>
          <w:instrText xml:space="preserve"> PAGE   \* MERGEFORMAT </w:instrText>
        </w:r>
        <w:r>
          <w:fldChar w:fldCharType="separate"/>
        </w:r>
        <w:r w:rsidR="00084B40">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86282" w14:textId="77777777" w:rsidR="00084B40" w:rsidRDefault="00084B40" w:rsidP="007902EA">
      <w:pPr>
        <w:spacing w:after="0" w:line="240" w:lineRule="auto"/>
      </w:pPr>
      <w:r>
        <w:separator/>
      </w:r>
    </w:p>
  </w:footnote>
  <w:footnote w:type="continuationSeparator" w:id="0">
    <w:p w14:paraId="51CBCA15" w14:textId="77777777" w:rsidR="00084B40" w:rsidRDefault="00084B4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3146"/>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150C"/>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FEF5-C87C-43C2-ADE8-D073D7E9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6</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275</cp:revision>
  <cp:lastPrinted>2015-07-27T06:36:00Z</cp:lastPrinted>
  <dcterms:created xsi:type="dcterms:W3CDTF">2017-02-28T15:04:00Z</dcterms:created>
  <dcterms:modified xsi:type="dcterms:W3CDTF">2021-09-02T14:12:00Z</dcterms:modified>
</cp:coreProperties>
</file>